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17276A2" w:rsidR="009815C7" w:rsidRPr="007B0071" w:rsidRDefault="00A64AA6" w:rsidP="00373F3E">
      <w:pPr>
        <w:spacing w:after="0" w:line="240" w:lineRule="auto"/>
        <w:jc w:val="center"/>
        <w:rPr>
          <w:rFonts w:ascii="Sylfaen" w:hAnsi="Sylfaen" w:cs="Sylfaen"/>
          <w:b/>
          <w:lang w:val="ka-GE"/>
        </w:rPr>
      </w:pPr>
      <w:r w:rsidRPr="00A64AA6">
        <w:rPr>
          <w:rFonts w:ascii="Sylfaen" w:hAnsi="Sylfaen" w:cs="Sylfaen"/>
          <w:b/>
          <w:lang w:val="ka-GE"/>
        </w:rPr>
        <w:t>თუმანიანის ქუჩა #1-ის მიმდებარედ, წყალარინების ქსელის</w:t>
      </w:r>
      <w:r>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90B5403"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64AA6" w:rsidRPr="00A64AA6">
        <w:rPr>
          <w:rFonts w:ascii="Sylfaen" w:hAnsi="Sylfaen" w:cs="Sylfaen"/>
          <w:lang w:val="ka-GE"/>
        </w:rPr>
        <w:t>თუმანიანის ქუჩა #1-ის მიმდებარედ, წყალარინების ქსელის</w:t>
      </w:r>
      <w:r w:rsidR="00A64AA6">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635BB40" w:rsidR="00DB5C8D" w:rsidRPr="006005A1" w:rsidRDefault="00A64AA6" w:rsidP="00696A50">
      <w:pPr>
        <w:spacing w:after="0" w:line="240" w:lineRule="auto"/>
        <w:jc w:val="both"/>
        <w:rPr>
          <w:rFonts w:ascii="Sylfaen" w:hAnsi="Sylfaen" w:cs="Sylfaen"/>
          <w:lang w:val="ka-GE"/>
        </w:rPr>
      </w:pPr>
      <w:r w:rsidRPr="00A64AA6">
        <w:rPr>
          <w:rFonts w:ascii="Sylfaen" w:hAnsi="Sylfaen" w:cs="Sylfaen"/>
          <w:lang w:val="ka-GE"/>
        </w:rPr>
        <w:t>თუმანიანის ქუჩა #1-ის მიმდებარედ, წყალარინების ქსელის</w:t>
      </w:r>
      <w:r>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73EF81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D57B5">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7352FA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25C07">
        <w:rPr>
          <w:rFonts w:ascii="Sylfaen" w:hAnsi="Sylfaen" w:cs="Sylfaen"/>
          <w:b/>
          <w:sz w:val="20"/>
          <w:szCs w:val="20"/>
          <w:lang w:val="ka-GE"/>
        </w:rPr>
        <w:t>2 აგვისტო</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49721" w14:textId="77777777" w:rsidR="007346CD" w:rsidRDefault="007346CD" w:rsidP="007902EA">
      <w:pPr>
        <w:spacing w:after="0" w:line="240" w:lineRule="auto"/>
      </w:pPr>
      <w:r>
        <w:separator/>
      </w:r>
    </w:p>
  </w:endnote>
  <w:endnote w:type="continuationSeparator" w:id="0">
    <w:p w14:paraId="503FCCC7" w14:textId="77777777" w:rsidR="007346CD" w:rsidRDefault="007346C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51C84BC" w:rsidR="004A3BD8" w:rsidRDefault="004A3BD8">
        <w:pPr>
          <w:pStyle w:val="Footer"/>
          <w:jc w:val="right"/>
        </w:pPr>
        <w:r>
          <w:fldChar w:fldCharType="begin"/>
        </w:r>
        <w:r>
          <w:instrText xml:space="preserve"> PAGE   \* MERGEFORMAT </w:instrText>
        </w:r>
        <w:r>
          <w:fldChar w:fldCharType="separate"/>
        </w:r>
        <w:r w:rsidR="007346C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5BBB" w14:textId="77777777" w:rsidR="007346CD" w:rsidRDefault="007346CD" w:rsidP="007902EA">
      <w:pPr>
        <w:spacing w:after="0" w:line="240" w:lineRule="auto"/>
      </w:pPr>
      <w:r>
        <w:separator/>
      </w:r>
    </w:p>
  </w:footnote>
  <w:footnote w:type="continuationSeparator" w:id="0">
    <w:p w14:paraId="605C1E22" w14:textId="77777777" w:rsidR="007346CD" w:rsidRDefault="007346C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E3D4-6731-4A68-86AC-CAAACEF8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266</cp:revision>
  <cp:lastPrinted>2015-07-27T06:36:00Z</cp:lastPrinted>
  <dcterms:created xsi:type="dcterms:W3CDTF">2017-02-28T15:04:00Z</dcterms:created>
  <dcterms:modified xsi:type="dcterms:W3CDTF">2022-07-26T13:40:00Z</dcterms:modified>
</cp:coreProperties>
</file>